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B3" w:rsidRDefault="00FA0AB3" w:rsidP="00FA0AB3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-658495</wp:posOffset>
                </wp:positionH>
                <wp:positionV relativeFrom="paragraph">
                  <wp:posOffset>12700</wp:posOffset>
                </wp:positionV>
                <wp:extent cx="6645275" cy="8711565"/>
                <wp:effectExtent l="19050" t="19050" r="222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8711565"/>
                        </a:xfrm>
                        <a:prstGeom prst="rect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E9BD" id="Rectangle 1" o:spid="_x0000_s1026" style="position:absolute;margin-left:-51.85pt;margin-top:1pt;width:523.25pt;height:685.9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bf8AIAAD8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" filled="f" strokeweight="1.06mm">
                <v:stroke endcap="square"/>
                <w10:wrap anchorx="margin"/>
              </v:rect>
            </w:pict>
          </mc:Fallback>
        </mc:AlternateContent>
      </w:r>
    </w:p>
    <w:p w:rsidR="00FA0AB3" w:rsidRDefault="00FA0AB3" w:rsidP="00FA0AB3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A0AB3" w:rsidRPr="00CB1857" w:rsidRDefault="00FA0AB3" w:rsidP="00FA0AB3">
      <w:pPr>
        <w:jc w:val="center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坤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成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校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友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会</w:t>
      </w:r>
    </w:p>
    <w:p w:rsidR="00FA0AB3" w:rsidRPr="00CB1857" w:rsidRDefault="00FA0AB3" w:rsidP="00FA0AB3">
      <w:pPr>
        <w:jc w:val="center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会员子女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/</w:t>
      </w:r>
      <w:r w:rsidRPr="00CB1857"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  <w:t>孙奖励金简章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一、宗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 xml:space="preserve">    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旨：激励品学兼优的会员子女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/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孙。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二、申请日期：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2023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年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6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月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15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日起至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2023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年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8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月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31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日止，逾期恕不受理。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三、申请资格：凡本会会员子女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/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孙之学业成绩符合以下条件者，皆可申请：</w:t>
      </w:r>
    </w:p>
    <w:p w:rsidR="00FA0AB3" w:rsidRPr="00CB1857" w:rsidRDefault="00FA0AB3" w:rsidP="00FA0AB3">
      <w:pPr>
        <w:numPr>
          <w:ilvl w:val="0"/>
          <w:numId w:val="1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为坚持本会母语教育立场，申请者成绩必需包含华文科。</w:t>
      </w:r>
    </w:p>
    <w:p w:rsidR="00FA0AB3" w:rsidRPr="00CB1857" w:rsidRDefault="00FA0AB3" w:rsidP="00FA0AB3">
      <w:pPr>
        <w:numPr>
          <w:ilvl w:val="0"/>
          <w:numId w:val="1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申请者成绩必需全科及格。</w:t>
      </w:r>
    </w:p>
    <w:p w:rsidR="00FA0AB3" w:rsidRPr="00CB1857" w:rsidRDefault="00FA0AB3" w:rsidP="00FA0AB3">
      <w:pPr>
        <w:numPr>
          <w:ilvl w:val="0"/>
          <w:numId w:val="1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六年级成绩册全年总平均分数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/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成绩：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7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科计算，至少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4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科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TP5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及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3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科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TP4,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品行最低乙等。</w:t>
      </w:r>
    </w:p>
    <w:p w:rsidR="00FA0AB3" w:rsidRPr="00CB1857" w:rsidRDefault="00FA0AB3" w:rsidP="00FA0AB3">
      <w:pPr>
        <w:numPr>
          <w:ilvl w:val="0"/>
          <w:numId w:val="1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初中组独中统考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(UEC)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：</w:t>
      </w:r>
    </w:p>
    <w:p w:rsidR="00FA0AB3" w:rsidRPr="00CB1857" w:rsidRDefault="00FA0AB3" w:rsidP="00FA0AB3">
      <w:pPr>
        <w:tabs>
          <w:tab w:val="left" w:pos="1062"/>
        </w:tabs>
        <w:ind w:left="1062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华文、国文、英文、数学、科学至少获得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3A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、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2B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且其他各科获得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B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或以上者。</w:t>
      </w:r>
    </w:p>
    <w:p w:rsidR="00FA0AB3" w:rsidRPr="00CB1857" w:rsidRDefault="00FA0AB3" w:rsidP="00FA0AB3">
      <w:pPr>
        <w:numPr>
          <w:ilvl w:val="0"/>
          <w:numId w:val="1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初中评估考试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(PT3)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：</w:t>
      </w:r>
    </w:p>
    <w:p w:rsidR="00FA0AB3" w:rsidRPr="00CB1857" w:rsidRDefault="00FA0AB3" w:rsidP="00FA0AB3">
      <w:pPr>
        <w:tabs>
          <w:tab w:val="left" w:pos="1062"/>
        </w:tabs>
        <w:ind w:left="1062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华文、国文、英文、数学、科学至少获得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4A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、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1B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且其他各科获得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B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或以上者。</w:t>
      </w:r>
    </w:p>
    <w:p w:rsidR="00FA0AB3" w:rsidRPr="00CB1857" w:rsidRDefault="00FA0AB3" w:rsidP="00FA0AB3">
      <w:pPr>
        <w:numPr>
          <w:ilvl w:val="0"/>
          <w:numId w:val="1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高中组独中统考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(UEC)/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马来西亚教育文凭考试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(SPM)/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同等资格考试</w:t>
      </w:r>
    </w:p>
    <w:p w:rsidR="00FA0AB3" w:rsidRPr="00CB1857" w:rsidRDefault="00FA0AB3" w:rsidP="00FA0AB3">
      <w:pPr>
        <w:ind w:left="530" w:firstLine="4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(O Level)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：</w:t>
      </w:r>
    </w:p>
    <w:p w:rsidR="00FA0AB3" w:rsidRPr="00CB1857" w:rsidRDefault="00FA0AB3" w:rsidP="00FA0AB3">
      <w:pPr>
        <w:tabs>
          <w:tab w:val="left" w:pos="1062"/>
        </w:tabs>
        <w:ind w:left="1062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华文、国文、英文、数学至少获得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2A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、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2B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且其他各科获得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B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或以上者。</w:t>
      </w:r>
    </w:p>
    <w:p w:rsidR="00FA0AB3" w:rsidRPr="00CB1857" w:rsidRDefault="00FA0AB3" w:rsidP="00FA0AB3">
      <w:pPr>
        <w:numPr>
          <w:ilvl w:val="0"/>
          <w:numId w:val="1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高级教育文凭考试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(STPM)/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同等资格考试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(A Level)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：</w:t>
      </w:r>
    </w:p>
    <w:p w:rsidR="00FA0AB3" w:rsidRPr="00CB1857" w:rsidRDefault="00FA0AB3" w:rsidP="00FA0AB3">
      <w:pPr>
        <w:tabs>
          <w:tab w:val="left" w:pos="1062"/>
        </w:tabs>
        <w:ind w:left="1416" w:hanging="354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至少获得一科优等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(A)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且其他科获得优等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(C)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或以上者。</w:t>
      </w:r>
    </w:p>
    <w:p w:rsidR="00FA0AB3" w:rsidRPr="00CB1857" w:rsidRDefault="00FA0AB3" w:rsidP="00FA0AB3">
      <w:pPr>
        <w:tabs>
          <w:tab w:val="left" w:pos="1062"/>
        </w:tabs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四、申请手续：</w:t>
      </w:r>
    </w:p>
    <w:p w:rsidR="00FA0AB3" w:rsidRPr="00CB1857" w:rsidRDefault="00FA0AB3" w:rsidP="00FA0AB3">
      <w:pPr>
        <w:numPr>
          <w:ilvl w:val="0"/>
          <w:numId w:val="2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必需完整填具本会印妥的申请表格。</w:t>
      </w:r>
    </w:p>
    <w:p w:rsidR="00FA0AB3" w:rsidRPr="00CB1857" w:rsidRDefault="00FA0AB3" w:rsidP="00FA0AB3">
      <w:pPr>
        <w:numPr>
          <w:ilvl w:val="0"/>
          <w:numId w:val="2"/>
        </w:numPr>
        <w:tabs>
          <w:tab w:val="left" w:pos="1062"/>
        </w:tabs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必需附上申请者成绩副本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如用影印本需有校方之签盖认证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、申请者</w:t>
      </w:r>
    </w:p>
    <w:p w:rsidR="00FA0AB3" w:rsidRPr="00CB1857" w:rsidRDefault="00FA0AB3" w:rsidP="00FA0AB3">
      <w:pPr>
        <w:ind w:left="530" w:firstLine="4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报生纸影印本，如申请者是会员的孙子，需附上父亲或母亲的报生纸</w:t>
      </w:r>
    </w:p>
    <w:p w:rsidR="00FA0AB3" w:rsidRPr="00CB1857" w:rsidRDefault="00FA0AB3" w:rsidP="00FA0AB3">
      <w:pPr>
        <w:ind w:left="530" w:firstLine="4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影印本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(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备注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*)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，连同申请表格以邮寄方式寄到本会秘书处，传真申</w:t>
      </w:r>
    </w:p>
    <w:p w:rsidR="00FA0AB3" w:rsidRPr="00CB1857" w:rsidRDefault="00FA0AB3" w:rsidP="00FA0AB3">
      <w:pPr>
        <w:ind w:left="530" w:firstLine="4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请恕不受理。</w:t>
      </w:r>
    </w:p>
    <w:p w:rsidR="00FA0AB3" w:rsidRPr="00CB1857" w:rsidRDefault="00FA0AB3" w:rsidP="00FA0AB3">
      <w:pPr>
        <w:ind w:left="530" w:firstLine="4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备注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*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：父亲或母亲其中一位是会员的子女。</w:t>
      </w:r>
    </w:p>
    <w:p w:rsidR="00FA0AB3" w:rsidRPr="00CB1857" w:rsidRDefault="00FA0AB3" w:rsidP="00FA0AB3">
      <w:pPr>
        <w:tabs>
          <w:tab w:val="left" w:pos="1062"/>
        </w:tabs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五、领奖：中小学生得奖者鼓励亲自领奖。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六、奖励金额：由本会奖励金委员会决定。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七、获奖通知：所有申请者将在申请截止日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14</w:t>
      </w: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天内获得电话通知。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sz w:val="24"/>
          <w:szCs w:val="24"/>
          <w:lang w:eastAsia="zh-CN"/>
        </w:rPr>
        <w:t>本简章若有未尽善处，得由本会奖励金委员会增删之。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  <w:sz w:val="24"/>
          <w:szCs w:val="24"/>
          <w:lang w:eastAsia="zh-CN"/>
        </w:rPr>
      </w:pPr>
    </w:p>
    <w:p w:rsidR="00FA0AB3" w:rsidRPr="00CB1857" w:rsidRDefault="00FA0AB3" w:rsidP="00FA0AB3">
      <w:pPr>
        <w:rPr>
          <w:rFonts w:ascii="Times New Roman" w:eastAsia="DFKai-SB" w:hAnsi="Times New Roman" w:cs="Times New Roman"/>
          <w:sz w:val="24"/>
          <w:szCs w:val="24"/>
          <w:lang w:val="en-MY" w:eastAsia="zh-CN"/>
        </w:rPr>
      </w:pPr>
    </w:p>
    <w:p w:rsidR="00E45AB6" w:rsidRDefault="00E45AB6"/>
    <w:p w:rsidR="00FA0AB3" w:rsidRPr="00CB1857" w:rsidRDefault="00FA0AB3" w:rsidP="00FA0AB3">
      <w:pPr>
        <w:pageBreakBefore/>
        <w:jc w:val="center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坤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>成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>校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>友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>会</w:t>
      </w:r>
    </w:p>
    <w:p w:rsidR="00FA0AB3" w:rsidRPr="00CB1857" w:rsidRDefault="00FA0AB3" w:rsidP="00FA0AB3">
      <w:pPr>
        <w:jc w:val="center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>会员子女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>/</w:t>
      </w:r>
      <w:r w:rsidRPr="00CB1857">
        <w:rPr>
          <w:rFonts w:ascii="Times New Roman" w:eastAsia="DFKai-SB" w:hAnsi="Times New Roman" w:cs="Times New Roman"/>
          <w:b/>
          <w:bCs/>
          <w:color w:val="000000"/>
          <w:sz w:val="24"/>
          <w:szCs w:val="24"/>
          <w:lang w:eastAsia="zh-CN"/>
        </w:rPr>
        <w:t>孙奖励金申请表格</w:t>
      </w:r>
    </w:p>
    <w:p w:rsidR="00FA0AB3" w:rsidRPr="00CB1857" w:rsidRDefault="00FA0AB3" w:rsidP="00FA0AB3">
      <w:pPr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5080</wp:posOffset>
                </wp:positionV>
                <wp:extent cx="6631305" cy="8274050"/>
                <wp:effectExtent l="20320" t="25400" r="25400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8274050"/>
                        </a:xfrm>
                        <a:prstGeom prst="rect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523E" id="Rectangle 23" o:spid="_x0000_s1026" style="position:absolute;margin-left:-26.55pt;margin-top:.4pt;width:522.15pt;height:65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" filled="f" strokeweight="1.06mm">
                <v:stroke endcap="square"/>
              </v:rect>
            </w:pict>
          </mc:Fallback>
        </mc:AlternateContent>
      </w:r>
      <w:r w:rsidRPr="00CB1857">
        <w:rPr>
          <w:rFonts w:ascii="Times New Roman" w:eastAsia="DFKai-SB" w:hAnsi="Times New Roman" w:cs="Times New Roman"/>
          <w:noProof/>
          <w:color w:val="000000"/>
          <w:sz w:val="24"/>
          <w:szCs w:val="24"/>
          <w:bdr w:val="single" w:sz="4" w:space="0" w:color="000000"/>
          <w:lang w:val="en-MY"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-405130</wp:posOffset>
                </wp:positionV>
                <wp:extent cx="200660" cy="260985"/>
                <wp:effectExtent l="317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AB3" w:rsidRDefault="00FA0AB3" w:rsidP="00FA0AB3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3.1pt;margin-top:-31.9pt;width:15.8pt;height:20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cS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" stroked="f">
                <v:textbox inset="7.35pt,3.75pt,7.35pt,3.75pt">
                  <w:txbxContent>
                    <w:p w:rsidR="00FA0AB3" w:rsidRDefault="00FA0AB3" w:rsidP="00FA0AB3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bdr w:val="single" w:sz="4" w:space="0" w:color="000000"/>
          <w:lang w:eastAsia="zh-CN"/>
        </w:rPr>
        <w:t>申请者资料</w:t>
      </w:r>
    </w:p>
    <w:p w:rsidR="00FA0AB3" w:rsidRPr="00CB1857" w:rsidRDefault="00FA0AB3" w:rsidP="00FA0AB3">
      <w:pPr>
        <w:snapToGrid w:val="0"/>
        <w:ind w:left="-180"/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</w:pPr>
    </w:p>
    <w:p w:rsidR="00FA0AB3" w:rsidRPr="00CB1857" w:rsidRDefault="00FA0AB3" w:rsidP="00FA0AB3">
      <w:pPr>
        <w:tabs>
          <w:tab w:val="left" w:pos="4536"/>
        </w:tabs>
        <w:snapToGrid w:val="0"/>
        <w:spacing w:line="440" w:lineRule="exact"/>
        <w:ind w:left="-1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姓名：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(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中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) ______________________(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英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) ______________________________</w:t>
      </w:r>
    </w:p>
    <w:p w:rsidR="00FA0AB3" w:rsidRPr="00CB1857" w:rsidRDefault="00FA0AB3" w:rsidP="00FA0AB3">
      <w:pPr>
        <w:snapToGrid w:val="0"/>
        <w:spacing w:line="440" w:lineRule="exact"/>
        <w:ind w:left="-1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noProof/>
          <w:color w:val="000000"/>
          <w:sz w:val="24"/>
          <w:szCs w:val="24"/>
          <w:lang w:val="en-MY" w:eastAsia="zh-CN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20955</wp:posOffset>
                </wp:positionV>
                <wp:extent cx="3199130" cy="227330"/>
                <wp:effectExtent l="12700" t="12065" r="762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227330"/>
                          <a:chOff x="4602" y="33"/>
                          <a:chExt cx="5038" cy="358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0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6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2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8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4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0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2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8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2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8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0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62" y="33"/>
                            <a:ext cx="357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62" y="21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42" y="21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1CD56" id="Group 7" o:spid="_x0000_s1026" style="position:absolute;margin-left:230.1pt;margin-top:1.65pt;width:251.9pt;height:17.9pt;z-index:251661312;mso-wrap-distance-left:0;mso-wrap-distance-right:0" coordorigin="4602,33" coordsize="503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">
                <v:rect id="Rectangle 5" o:spid="_x0000_s1027" style="position:absolute;left:460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" strokeweight=".26mm">
                  <v:stroke endcap="square"/>
                </v:rect>
                <v:rect id="Rectangle 6" o:spid="_x0000_s1028" style="position:absolute;left:496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" strokeweight=".26mm">
                  <v:stroke endcap="square"/>
                </v:rect>
                <v:rect id="Rectangle 7" o:spid="_x0000_s1029" style="position:absolute;left:532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" strokeweight=".26mm">
                  <v:stroke endcap="square"/>
                </v:rect>
                <v:rect id="Rectangle 8" o:spid="_x0000_s1030" style="position:absolute;left:568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" strokeweight=".26mm">
                  <v:stroke endcap="square"/>
                </v:rect>
                <v:rect id="Rectangle 9" o:spid="_x0000_s1031" style="position:absolute;left:604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" strokeweight=".26mm">
                  <v:stroke endcap="square"/>
                </v:rect>
                <v:rect id="Rectangle 10" o:spid="_x0000_s1032" style="position:absolute;left:640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" strokeweight=".26mm">
                  <v:stroke endcap="square"/>
                </v:rect>
                <v:rect id="Rectangle 11" o:spid="_x0000_s1033" style="position:absolute;left:712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" strokeweight=".26mm">
                  <v:stroke endcap="square"/>
                </v:rect>
                <v:rect id="Rectangle 12" o:spid="_x0000_s1034" style="position:absolute;left:748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" strokeweight=".26mm">
                  <v:stroke endcap="square"/>
                </v:rect>
                <v:rect id="Rectangle 13" o:spid="_x0000_s1035" style="position:absolute;left:892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" strokeweight=".26mm">
                  <v:stroke endcap="square"/>
                </v:rect>
                <v:rect id="Rectangle 14" o:spid="_x0000_s1036" style="position:absolute;left:928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" strokeweight=".26mm">
                  <v:stroke endcap="square"/>
                </v:rect>
                <v:rect id="Rectangle 15" o:spid="_x0000_s1037" style="position:absolute;left:820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" strokeweight=".26mm">
                  <v:stroke endcap="square"/>
                </v:rect>
                <v:rect id="Rectangle 16" o:spid="_x0000_s1038" style="position:absolute;left:8562;top:33;width:357;height: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" strokeweight=".26mm">
                  <v:stroke endcap="square"/>
                </v:rect>
                <v:line id="Line 17" o:spid="_x0000_s1039" style="position:absolute;visibility:visible;mso-wrap-style:square" from="6762,213" to="711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INc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" strokeweight=".26mm">
                  <v:stroke joinstyle="miter" endcap="square"/>
                </v:line>
                <v:line id="Line 18" o:spid="_x0000_s1040" style="position:absolute;visibility:visible;mso-wrap-style:square" from="7842,213" to="819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性别：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__________   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新身份证号码：</w:t>
      </w:r>
    </w:p>
    <w:p w:rsidR="00FA0AB3" w:rsidRPr="00CB1857" w:rsidRDefault="00FA0AB3" w:rsidP="00FA0AB3">
      <w:pPr>
        <w:snapToGrid w:val="0"/>
        <w:spacing w:line="440" w:lineRule="exact"/>
        <w:ind w:left="-180" w:right="-599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年龄：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__________   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出生日期：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______________  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出生地：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 _________________</w:t>
      </w:r>
    </w:p>
    <w:p w:rsidR="00FA0AB3" w:rsidRPr="00CB1857" w:rsidRDefault="00FA0AB3" w:rsidP="00FA0AB3">
      <w:pPr>
        <w:numPr>
          <w:ilvl w:val="0"/>
          <w:numId w:val="3"/>
        </w:numPr>
        <w:snapToGrid w:val="0"/>
        <w:spacing w:line="440" w:lineRule="exact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毕业小学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 / 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中学：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_______________________________________________</w:t>
      </w:r>
    </w:p>
    <w:p w:rsidR="00FA0AB3" w:rsidRPr="00CB1857" w:rsidRDefault="00FA0AB3" w:rsidP="00FA0AB3">
      <w:pPr>
        <w:snapToGrid w:val="0"/>
        <w:spacing w:line="440" w:lineRule="exact"/>
        <w:ind w:left="36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离校日期：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_________________________</w:t>
      </w:r>
    </w:p>
    <w:p w:rsidR="00FA0AB3" w:rsidRPr="00CB1857" w:rsidRDefault="00FA0AB3" w:rsidP="00FA0AB3">
      <w:pPr>
        <w:numPr>
          <w:ilvl w:val="0"/>
          <w:numId w:val="3"/>
        </w:numPr>
        <w:snapToGrid w:val="0"/>
        <w:spacing w:line="440" w:lineRule="exact"/>
        <w:ind w:left="357" w:hanging="357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就读中学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 / 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大专：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_______________________________________________</w:t>
      </w:r>
    </w:p>
    <w:p w:rsidR="00FA0AB3" w:rsidRPr="00CB1857" w:rsidRDefault="00FA0AB3" w:rsidP="00FA0AB3">
      <w:pPr>
        <w:snapToGrid w:val="0"/>
        <w:spacing w:line="440" w:lineRule="exact"/>
        <w:ind w:left="357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就读年级：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_________________________</w:t>
      </w:r>
    </w:p>
    <w:p w:rsidR="00FA0AB3" w:rsidRPr="00CB1857" w:rsidRDefault="00FA0AB3" w:rsidP="00FA0AB3">
      <w:pPr>
        <w:snapToGrid w:val="0"/>
        <w:spacing w:line="440" w:lineRule="exact"/>
        <w:ind w:left="-180"/>
        <w:rPr>
          <w:rFonts w:ascii="Times New Roman" w:eastAsia="DFKai-SB" w:hAnsi="Times New Roman" w:cs="Times New Roman"/>
          <w:color w:val="000000"/>
          <w:sz w:val="24"/>
          <w:szCs w:val="24"/>
          <w:lang w:val="en-MY" w:eastAsia="zh-CN"/>
        </w:rPr>
      </w:pPr>
      <w:r w:rsidRPr="00CB1857">
        <w:rPr>
          <w:rFonts w:ascii="Times New Roman" w:eastAsia="DFKai-SB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81280</wp:posOffset>
                </wp:positionV>
                <wp:extent cx="6631305" cy="635"/>
                <wp:effectExtent l="20320" t="15240" r="15875" b="222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635"/>
                        </a:xfrm>
                        <a:prstGeom prst="line">
                          <a:avLst/>
                        </a:prstGeom>
                        <a:noFill/>
                        <a:ln w="2844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9551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6.4pt" to="49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" strokeweight=".79mm">
                <v:stroke dashstyle="1 1" joinstyle="miter" endcap="round"/>
              </v:line>
            </w:pict>
          </mc:Fallback>
        </mc:AlternateContent>
      </w:r>
    </w:p>
    <w:p w:rsidR="00FA0AB3" w:rsidRPr="00CB1857" w:rsidRDefault="00FA0AB3" w:rsidP="00FA0AB3">
      <w:pPr>
        <w:snapToGrid w:val="0"/>
        <w:spacing w:line="440" w:lineRule="exact"/>
        <w:ind w:left="-180" w:firstLine="38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</w:rPr>
        <w:t>学业成绩说明</w:t>
      </w:r>
    </w:p>
    <w:tbl>
      <w:tblPr>
        <w:tblW w:w="0" w:type="auto"/>
        <w:tblInd w:w="270" w:type="dxa"/>
        <w:tblLayout w:type="fixed"/>
        <w:tblLook w:val="0000" w:firstRow="0" w:lastRow="0" w:firstColumn="0" w:lastColumn="0" w:noHBand="0" w:noVBand="0"/>
      </w:tblPr>
      <w:tblGrid>
        <w:gridCol w:w="532"/>
        <w:gridCol w:w="3695"/>
        <w:gridCol w:w="4938"/>
      </w:tblGrid>
      <w:tr w:rsidR="00FA0AB3" w:rsidRPr="00CB1857" w:rsidTr="00F2558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tabs>
                <w:tab w:val="left" w:pos="720"/>
              </w:tabs>
              <w:snapToGrid w:val="0"/>
              <w:spacing w:line="44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ind w:right="-99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六年级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A0AB3" w:rsidRPr="00CB1857" w:rsidTr="00F2558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tabs>
                <w:tab w:val="left" w:pos="720"/>
              </w:tabs>
              <w:snapToGrid w:val="0"/>
              <w:spacing w:line="44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初中组独中统考（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UEC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A0AB3" w:rsidRPr="00CB1857" w:rsidTr="00F2558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tabs>
                <w:tab w:val="left" w:pos="720"/>
              </w:tabs>
              <w:snapToGrid w:val="0"/>
              <w:spacing w:line="44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PT3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A0AB3" w:rsidRPr="00CB1857" w:rsidTr="00F2558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tabs>
                <w:tab w:val="left" w:pos="720"/>
              </w:tabs>
              <w:snapToGrid w:val="0"/>
              <w:spacing w:line="44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高中组独中统考（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UEC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A0AB3" w:rsidRPr="00CB1857" w:rsidTr="00F2558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tabs>
                <w:tab w:val="left" w:pos="720"/>
              </w:tabs>
              <w:snapToGrid w:val="0"/>
              <w:spacing w:line="44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SPM / O Level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：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请圈选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A0AB3" w:rsidRPr="00CB1857" w:rsidTr="00F2558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tabs>
                <w:tab w:val="left" w:pos="720"/>
              </w:tabs>
              <w:snapToGrid w:val="0"/>
              <w:spacing w:line="44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</w:rPr>
            </w:pP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STPM / A Level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：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请圈选</w:t>
            </w:r>
            <w:r w:rsidRPr="00CB1857"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B3" w:rsidRPr="00CB1857" w:rsidRDefault="00FA0AB3" w:rsidP="00F25588">
            <w:pPr>
              <w:widowControl w:val="0"/>
              <w:snapToGrid w:val="0"/>
              <w:spacing w:line="440" w:lineRule="exact"/>
              <w:rPr>
                <w:rFonts w:ascii="Times New Roman" w:eastAsia="DFKai-SB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A0AB3" w:rsidRPr="00CB1857" w:rsidRDefault="00FA0AB3" w:rsidP="00FA0AB3">
      <w:pPr>
        <w:snapToGrid w:val="0"/>
        <w:spacing w:line="440" w:lineRule="exact"/>
        <w:ind w:left="-181"/>
        <w:rPr>
          <w:rFonts w:ascii="Times New Roman" w:eastAsia="DFKai-SB" w:hAnsi="Times New Roman" w:cs="Times New Roman"/>
          <w:color w:val="000000"/>
          <w:sz w:val="24"/>
          <w:szCs w:val="24"/>
          <w:lang w:val="en-MY" w:eastAsia="zh-CN"/>
        </w:rPr>
      </w:pPr>
      <w:r w:rsidRPr="00CB1857">
        <w:rPr>
          <w:rFonts w:ascii="Times New Roman" w:eastAsia="DFKai-SB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119380</wp:posOffset>
                </wp:positionV>
                <wp:extent cx="6631305" cy="0"/>
                <wp:effectExtent l="20320" t="18415" r="15875" b="196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2844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448C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9.4pt" to="495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" strokeweight=".79mm">
                <v:stroke dashstyle="1 1" joinstyle="miter" endcap="round"/>
              </v:line>
            </w:pict>
          </mc:Fallback>
        </mc:AlternateContent>
      </w:r>
    </w:p>
    <w:p w:rsidR="00FA0AB3" w:rsidRPr="00CB1857" w:rsidRDefault="00FA0AB3" w:rsidP="00FA0AB3">
      <w:pPr>
        <w:pStyle w:val="Footer"/>
        <w:tabs>
          <w:tab w:val="clear" w:pos="4320"/>
          <w:tab w:val="clear" w:pos="8640"/>
        </w:tabs>
        <w:snapToGrid w:val="0"/>
        <w:spacing w:line="440" w:lineRule="exact"/>
        <w:ind w:left="-181"/>
        <w:rPr>
          <w:rFonts w:ascii="Times New Roman" w:eastAsia="DFKai-SB" w:hAnsi="Times New Roman"/>
        </w:rPr>
      </w:pPr>
      <w:r w:rsidRPr="00CB1857">
        <w:rPr>
          <w:rFonts w:ascii="Times New Roman" w:eastAsia="DFKai-SB" w:hAnsi="Times New Roman"/>
          <w:color w:val="000000"/>
          <w:sz w:val="24"/>
          <w:szCs w:val="24"/>
          <w:bdr w:val="single" w:sz="4" w:space="0" w:color="000000"/>
          <w:lang w:eastAsia="zh-CN"/>
        </w:rPr>
        <w:t>会员资料</w:t>
      </w:r>
    </w:p>
    <w:p w:rsidR="00FA0AB3" w:rsidRPr="00CB1857" w:rsidRDefault="00FA0AB3" w:rsidP="00FA0AB3">
      <w:pPr>
        <w:snapToGrid w:val="0"/>
        <w:spacing w:before="120" w:line="440" w:lineRule="exact"/>
        <w:ind w:left="-187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姓名：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(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中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) _______________________ (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英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) ___________________________</w:t>
      </w:r>
    </w:p>
    <w:p w:rsidR="00FA0AB3" w:rsidRPr="00CB1857" w:rsidRDefault="00FA0AB3" w:rsidP="00FA0AB3">
      <w:pPr>
        <w:snapToGrid w:val="0"/>
        <w:spacing w:line="440" w:lineRule="exact"/>
        <w:ind w:left="-181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会员证号码：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_____________________  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会员与申请者关系：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</w:t>
      </w:r>
      <w:bookmarkStart w:id="0" w:name="_GoBack"/>
      <w:bookmarkEnd w:id="0"/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</w:t>
      </w:r>
    </w:p>
    <w:p w:rsidR="00FA0AB3" w:rsidRPr="00CB1857" w:rsidRDefault="00FA0AB3" w:rsidP="00FA0AB3">
      <w:pPr>
        <w:snapToGrid w:val="0"/>
        <w:spacing w:line="440" w:lineRule="exact"/>
        <w:ind w:left="-1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联络电话：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 xml:space="preserve">_______________________  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手机：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_________________________</w:t>
      </w:r>
    </w:p>
    <w:p w:rsidR="00FA0AB3" w:rsidRPr="00CB1857" w:rsidRDefault="00FA0AB3" w:rsidP="00FA0AB3">
      <w:pPr>
        <w:snapToGrid w:val="0"/>
        <w:spacing w:line="440" w:lineRule="exact"/>
        <w:ind w:left="-187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通讯地址：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_________________________________________________________</w:t>
      </w:r>
    </w:p>
    <w:p w:rsidR="00FA0AB3" w:rsidRPr="00CB1857" w:rsidRDefault="00FA0AB3" w:rsidP="00FA0AB3">
      <w:pPr>
        <w:snapToGrid w:val="0"/>
        <w:spacing w:line="440" w:lineRule="exact"/>
        <w:ind w:left="-180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CN"/>
        </w:rPr>
      </w:pPr>
      <w:r w:rsidRPr="00CB1857">
        <w:rPr>
          <w:rFonts w:ascii="Times New Roman" w:eastAsia="DFKai-SB" w:hAnsi="Times New Roman" w:cs="Times New Roman"/>
          <w:noProof/>
          <w:lang w:val="en-MY" w:eastAsia="zh-CN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69850</wp:posOffset>
                </wp:positionV>
                <wp:extent cx="3084830" cy="1377315"/>
                <wp:effectExtent l="14605" t="16510" r="15240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377315"/>
                          <a:chOff x="4875" y="110"/>
                          <a:chExt cx="4858" cy="2169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110"/>
                            <a:ext cx="4137" cy="2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10"/>
                            <a:ext cx="717" cy="2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DAC43" id="Group 2" o:spid="_x0000_s1026" style="position:absolute;margin-left:243.75pt;margin-top:5.5pt;width:242.9pt;height:108.45pt;z-index:251664384;mso-wrap-distance-left:0;mso-wrap-distance-right:0" coordorigin="4875,110" coordsize="4858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">
                <v:shape id="Text Box 22" o:spid="_x0000_s1027" type="#_x0000_t202" style="position:absolute;left:5595;top:110;width:4137;height:21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" strokeweight=".53mm">
                  <v:stroke endcap="square"/>
                </v:shape>
                <v:shape id="Text Box 23" o:spid="_x0000_s1028" type="#_x0000_t202" style="position:absolute;left:4875;top:110;width:717;height:21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" strokeweight=".53mm">
                  <v:stroke endcap="square"/>
                </v:shape>
              </v:group>
            </w:pict>
          </mc:Fallback>
        </mc:AlternateContent>
      </w:r>
    </w:p>
    <w:p w:rsidR="00FA0AB3" w:rsidRPr="00CB1857" w:rsidRDefault="00FA0AB3" w:rsidP="00FA0AB3">
      <w:pPr>
        <w:snapToGrid w:val="0"/>
        <w:spacing w:line="440" w:lineRule="exact"/>
        <w:ind w:left="-180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会员签名：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______________________</w:t>
      </w:r>
    </w:p>
    <w:p w:rsidR="00FA0AB3" w:rsidRPr="00CB1857" w:rsidRDefault="00FA0AB3" w:rsidP="00FA0AB3">
      <w:pPr>
        <w:snapToGrid w:val="0"/>
        <w:spacing w:before="240" w:line="440" w:lineRule="exact"/>
        <w:ind w:left="-181"/>
        <w:rPr>
          <w:rFonts w:ascii="Times New Roman" w:eastAsia="DFKai-SB" w:hAnsi="Times New Roman" w:cs="Times New Roman"/>
        </w:rPr>
      </w:pP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申请者签名：</w:t>
      </w:r>
      <w:r w:rsidRPr="00CB1857">
        <w:rPr>
          <w:rFonts w:ascii="Times New Roman" w:eastAsia="DFKai-SB" w:hAnsi="Times New Roman" w:cs="Times New Roman"/>
          <w:color w:val="000000"/>
          <w:sz w:val="24"/>
          <w:szCs w:val="24"/>
          <w:lang w:eastAsia="zh-CN"/>
        </w:rPr>
        <w:t>____________________</w:t>
      </w:r>
    </w:p>
    <w:p w:rsidR="00FA0AB3" w:rsidRPr="00CB1857" w:rsidRDefault="00FA0AB3" w:rsidP="00FA0AB3">
      <w:pPr>
        <w:pStyle w:val="Footer"/>
        <w:tabs>
          <w:tab w:val="clear" w:pos="4320"/>
          <w:tab w:val="clear" w:pos="8640"/>
        </w:tabs>
        <w:spacing w:line="440" w:lineRule="exact"/>
        <w:ind w:left="-180"/>
        <w:rPr>
          <w:rFonts w:ascii="Times New Roman" w:eastAsia="DFKai-SB" w:hAnsi="Times New Roman"/>
        </w:rPr>
      </w:pPr>
      <w:r w:rsidRPr="00CB1857">
        <w:rPr>
          <w:rFonts w:ascii="Times New Roman" w:eastAsia="DFKai-SB" w:hAnsi="Times New Roman"/>
          <w:color w:val="000000"/>
          <w:sz w:val="24"/>
          <w:szCs w:val="24"/>
          <w:lang w:eastAsia="zh-CN"/>
        </w:rPr>
        <w:t>申请日期：</w:t>
      </w:r>
      <w:r w:rsidRPr="00CB1857">
        <w:rPr>
          <w:rFonts w:ascii="Times New Roman" w:eastAsia="DFKai-SB" w:hAnsi="Times New Roman"/>
          <w:color w:val="000000"/>
          <w:sz w:val="24"/>
          <w:szCs w:val="24"/>
          <w:lang w:eastAsia="zh-CN"/>
        </w:rPr>
        <w:t>______________________</w:t>
      </w:r>
    </w:p>
    <w:p w:rsidR="00FA0AB3" w:rsidRPr="00CB1857" w:rsidRDefault="00FA0AB3" w:rsidP="00FA0AB3">
      <w:pPr>
        <w:pStyle w:val="Footer"/>
        <w:tabs>
          <w:tab w:val="clear" w:pos="4320"/>
          <w:tab w:val="clear" w:pos="8640"/>
        </w:tabs>
        <w:spacing w:line="440" w:lineRule="exact"/>
        <w:ind w:left="-180"/>
        <w:rPr>
          <w:rFonts w:ascii="Times New Roman" w:eastAsia="DFKai-SB" w:hAnsi="Times New Roman"/>
          <w:color w:val="000000"/>
          <w:sz w:val="24"/>
          <w:szCs w:val="24"/>
          <w:lang w:eastAsia="zh-CN"/>
        </w:rPr>
      </w:pPr>
    </w:p>
    <w:p w:rsidR="00FA0AB3" w:rsidRPr="00CB1857" w:rsidRDefault="00FA0AB3" w:rsidP="00FA0AB3">
      <w:pPr>
        <w:pStyle w:val="Footer"/>
        <w:tabs>
          <w:tab w:val="clear" w:pos="4320"/>
          <w:tab w:val="clear" w:pos="8640"/>
        </w:tabs>
        <w:spacing w:line="400" w:lineRule="atLeast"/>
        <w:rPr>
          <w:rFonts w:ascii="Times New Roman" w:eastAsia="DFKai-SB" w:hAnsi="Times New Roman"/>
          <w:color w:val="000000"/>
          <w:sz w:val="24"/>
          <w:szCs w:val="24"/>
          <w:lang w:eastAsia="zh-CN"/>
        </w:rPr>
      </w:pPr>
    </w:p>
    <w:p w:rsidR="00FA0AB3" w:rsidRPr="0040198C" w:rsidRDefault="00FA0AB3">
      <w:pPr>
        <w:rPr>
          <w:lang w:val="en-MY"/>
        </w:rPr>
      </w:pPr>
    </w:p>
    <w:sectPr w:rsidR="00FA0AB3" w:rsidRPr="004019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iTi">
    <w:altName w:val="MS Gothic"/>
    <w:panose1 w:val="0201060906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891"/>
        </w:tabs>
        <w:ind w:left="891" w:hanging="360"/>
      </w:pPr>
      <w:rPr>
        <w:rFonts w:ascii="KaiTi" w:eastAsia="KaiTi" w:hAnsi="KaiTi" w:cs="KaiTi" w:hint="eastAsia"/>
        <w:sz w:val="24"/>
        <w:szCs w:val="24"/>
        <w:lang w:eastAsia="zh-C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KaiTi" w:eastAsia="KaiTi" w:hAnsi="KaiTi" w:cs="Times New Roman" w:hint="eastAsia"/>
        <w:color w:val="000000"/>
        <w:sz w:val="24"/>
        <w:szCs w:val="24"/>
        <w:lang w:eastAsia="zh-CN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891"/>
        </w:tabs>
        <w:ind w:left="891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3"/>
    <w:rsid w:val="0040198C"/>
    <w:rsid w:val="00E45AB6"/>
    <w:rsid w:val="00ED28EF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80F9"/>
  <w15:chartTrackingRefBased/>
  <w15:docId w15:val="{70780C19-55E8-4A7C-A00B-1B30B0D5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B3"/>
    <w:pPr>
      <w:suppressAutoHyphens/>
      <w:spacing w:after="0" w:line="240" w:lineRule="auto"/>
    </w:pPr>
    <w:rPr>
      <w:rFonts w:ascii="PMingLiU" w:eastAsia="Arial Unicode MS" w:hAnsi="PMingLiU" w:cs="Arial Unicode MS"/>
      <w:sz w:val="20"/>
      <w:szCs w:val="20"/>
      <w:lang w:val="ms-MY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0AB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FA0AB3"/>
    <w:rPr>
      <w:rFonts w:ascii="PMingLiU" w:eastAsia="Arial Unicode MS" w:hAnsi="PMingLiU" w:cs="Times New Roman"/>
      <w:sz w:val="20"/>
      <w:szCs w:val="20"/>
      <w:lang w:val="ms-MY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2023-05-11T05:20:00Z</dcterms:created>
  <dcterms:modified xsi:type="dcterms:W3CDTF">2023-05-11T05:20:00Z</dcterms:modified>
</cp:coreProperties>
</file>